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569C" w14:textId="77777777" w:rsidR="0075716E" w:rsidRPr="0075716E" w:rsidRDefault="0075716E" w:rsidP="0075716E">
      <w:pPr>
        <w:jc w:val="center"/>
        <w:rPr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D49772" wp14:editId="4AEFBD67">
            <wp:simplePos x="0" y="0"/>
            <wp:positionH relativeFrom="column">
              <wp:posOffset>4095750</wp:posOffset>
            </wp:positionH>
            <wp:positionV relativeFrom="paragraph">
              <wp:posOffset>114300</wp:posOffset>
            </wp:positionV>
            <wp:extent cx="2890520" cy="914400"/>
            <wp:effectExtent l="0" t="0" r="5080" b="0"/>
            <wp:wrapTight wrapText="bothSides">
              <wp:wrapPolygon edited="0">
                <wp:start x="1708" y="0"/>
                <wp:lineTo x="0" y="2700"/>
                <wp:lineTo x="0" y="14400"/>
                <wp:lineTo x="1281" y="14400"/>
                <wp:lineTo x="4555" y="21150"/>
                <wp:lineTo x="12385" y="21150"/>
                <wp:lineTo x="21496" y="20250"/>
                <wp:lineTo x="21496" y="5850"/>
                <wp:lineTo x="3986" y="0"/>
                <wp:lineTo x="1708" y="0"/>
              </wp:wrapPolygon>
            </wp:wrapTight>
            <wp:docPr id="4" name="Picture 4" descr="Advanced Eye Care &amp; Aesth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anced Eye Care &amp; Aesthetic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6EBEF" wp14:editId="4E9BC130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581025" cy="304800"/>
                <wp:effectExtent l="0" t="19050" r="47625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E20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0;margin-top:37.5pt;width:45.75pt;height:2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" adj="15934" fillcolor="#85cdc1 [3206]" strokecolor="#0e2320 [486]" strokeweight="2pt">
                <w10:wrap anchorx="margin"/>
              </v:shape>
            </w:pict>
          </mc:Fallback>
        </mc:AlternateContent>
      </w:r>
      <w:r w:rsidRPr="00510B91">
        <w:drawing>
          <wp:anchor distT="0" distB="0" distL="114300" distR="114300" simplePos="0" relativeHeight="251658240" behindDoc="0" locked="0" layoutInCell="1" allowOverlap="1" wp14:anchorId="6CEFD1E6" wp14:editId="1342F0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7085" cy="1188720"/>
            <wp:effectExtent l="19050" t="0" r="17145" b="354330"/>
            <wp:wrapSquare wrapText="bothSides"/>
            <wp:docPr id="3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company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r="5903"/>
                    <a:stretch/>
                  </pic:blipFill>
                  <pic:spPr bwMode="auto">
                    <a:xfrm>
                      <a:off x="0" y="0"/>
                      <a:ext cx="2707085" cy="1188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3C4DF4AC" w14:textId="2EDEA721" w:rsidR="004302A1" w:rsidRPr="0075716E" w:rsidRDefault="00510B91" w:rsidP="0075716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16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Welcome, F</w:t>
      </w:r>
      <w:r w:rsidR="004302A1" w:rsidRPr="0075716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ALLSTON</w:t>
      </w:r>
      <w:r w:rsidRPr="0075716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 w:rsidR="004302A1" w:rsidRPr="0075716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YECARE</w:t>
      </w:r>
      <w:r w:rsidRPr="0075716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Patients!</w:t>
      </w:r>
    </w:p>
    <w:p w14:paraId="0B600682" w14:textId="6A753E29" w:rsidR="004302A1" w:rsidRPr="0075716E" w:rsidRDefault="00510B91" w:rsidP="0075716E">
      <w:pPr>
        <w:spacing w:after="0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16E">
        <w:rPr>
          <w:b/>
          <w:bCs/>
          <w:sz w:val="32"/>
          <w:szCs w:val="32"/>
        </w:rPr>
        <w:t>Do you have questions regarding your transition of care?</w:t>
      </w:r>
    </w:p>
    <w:p w14:paraId="1D3FE25D" w14:textId="1A18A4A5" w:rsidR="00510B91" w:rsidRPr="004302A1" w:rsidRDefault="00510B91" w:rsidP="004302A1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1170" w:type="dxa"/>
        <w:jc w:val="center"/>
        <w:tblLook w:val="04A0" w:firstRow="1" w:lastRow="0" w:firstColumn="1" w:lastColumn="0" w:noHBand="0" w:noVBand="1"/>
      </w:tblPr>
      <w:tblGrid>
        <w:gridCol w:w="3505"/>
        <w:gridCol w:w="7665"/>
      </w:tblGrid>
      <w:tr w:rsidR="0075716E" w14:paraId="30BE9845" w14:textId="77777777" w:rsidTr="0075716E">
        <w:trPr>
          <w:trHeight w:val="1835"/>
          <w:jc w:val="center"/>
        </w:trPr>
        <w:tc>
          <w:tcPr>
            <w:tcW w:w="3505" w:type="dxa"/>
          </w:tcPr>
          <w:p w14:paraId="74A1FB58" w14:textId="77777777" w:rsidR="0075716E" w:rsidRDefault="0075716E" w:rsidP="007571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47C619E3" w14:textId="210269CF" w:rsidR="00510B91" w:rsidRPr="004302A1" w:rsidRDefault="00510B91" w:rsidP="007571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02A1">
              <w:rPr>
                <w:sz w:val="28"/>
                <w:szCs w:val="28"/>
              </w:rPr>
              <w:t xml:space="preserve">Who </w:t>
            </w:r>
            <w:r w:rsidR="004302A1" w:rsidRPr="004302A1">
              <w:rPr>
                <w:sz w:val="28"/>
                <w:szCs w:val="28"/>
              </w:rPr>
              <w:t>do I</w:t>
            </w:r>
            <w:r w:rsidRPr="004302A1">
              <w:rPr>
                <w:sz w:val="28"/>
                <w:szCs w:val="28"/>
              </w:rPr>
              <w:t xml:space="preserve"> contact with billing questions from dates of service prior to the transition?</w:t>
            </w:r>
          </w:p>
        </w:tc>
        <w:tc>
          <w:tcPr>
            <w:tcW w:w="7665" w:type="dxa"/>
          </w:tcPr>
          <w:p w14:paraId="3EB82ABA" w14:textId="77777777" w:rsidR="0075716E" w:rsidRPr="0075716E" w:rsidRDefault="0075716E" w:rsidP="0075716E">
            <w:pPr>
              <w:pStyle w:val="ListParagraph"/>
              <w:rPr>
                <w:sz w:val="16"/>
                <w:szCs w:val="16"/>
              </w:rPr>
            </w:pPr>
          </w:p>
          <w:p w14:paraId="1F9AC844" w14:textId="1EB5C7A1" w:rsidR="00A203D2" w:rsidRPr="004302A1" w:rsidRDefault="0075716E" w:rsidP="00A203D2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  <w:r w:rsidR="00510B91" w:rsidRPr="004302A1">
              <w:rPr>
                <w:sz w:val="28"/>
                <w:szCs w:val="28"/>
              </w:rPr>
              <w:t xml:space="preserve"> </w:t>
            </w:r>
            <w:hyperlink r:id="rId13" w:history="1">
              <w:r w:rsidR="00510B91" w:rsidRPr="004302A1">
                <w:rPr>
                  <w:rStyle w:val="Hyperlink"/>
                  <w:sz w:val="28"/>
                  <w:szCs w:val="28"/>
                </w:rPr>
                <w:t>fallstoneyebilling@gmail.com</w:t>
              </w:r>
            </w:hyperlink>
            <w:r w:rsidR="00510B91" w:rsidRPr="004302A1">
              <w:rPr>
                <w:sz w:val="28"/>
                <w:szCs w:val="28"/>
              </w:rPr>
              <w:t xml:space="preserve"> </w:t>
            </w:r>
          </w:p>
          <w:p w14:paraId="34ABE886" w14:textId="311DC986" w:rsidR="004302A1" w:rsidRPr="004302A1" w:rsidRDefault="004302A1" w:rsidP="004302A1">
            <w:pPr>
              <w:pStyle w:val="ListParagraph"/>
              <w:rPr>
                <w:i/>
                <w:iCs/>
                <w:sz w:val="28"/>
                <w:szCs w:val="28"/>
              </w:rPr>
            </w:pPr>
            <w:r w:rsidRPr="004302A1">
              <w:rPr>
                <w:i/>
                <w:iCs/>
                <w:sz w:val="28"/>
                <w:szCs w:val="28"/>
              </w:rPr>
              <w:t xml:space="preserve">Please allow 48 hours for a response. </w:t>
            </w:r>
          </w:p>
          <w:p w14:paraId="2F0A4A82" w14:textId="77777777" w:rsidR="0075716E" w:rsidRDefault="00A203D2" w:rsidP="00A203D2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302A1">
              <w:rPr>
                <w:sz w:val="28"/>
                <w:szCs w:val="28"/>
              </w:rPr>
              <w:t>If you cannot use email/need further assistance, please ask our Front Desk Manager for further assistance.</w:t>
            </w:r>
          </w:p>
          <w:p w14:paraId="15DBEA77" w14:textId="404EEDEC" w:rsidR="00510B91" w:rsidRPr="0075716E" w:rsidRDefault="00A203D2" w:rsidP="0075716E">
            <w:pPr>
              <w:pStyle w:val="ListParagraph"/>
              <w:rPr>
                <w:sz w:val="20"/>
                <w:szCs w:val="20"/>
              </w:rPr>
            </w:pPr>
            <w:r w:rsidRPr="004302A1">
              <w:rPr>
                <w:sz w:val="28"/>
                <w:szCs w:val="28"/>
              </w:rPr>
              <w:t xml:space="preserve"> </w:t>
            </w:r>
            <w:r w:rsidR="00510B91" w:rsidRPr="004302A1">
              <w:rPr>
                <w:sz w:val="28"/>
                <w:szCs w:val="28"/>
              </w:rPr>
              <w:t xml:space="preserve"> </w:t>
            </w:r>
          </w:p>
        </w:tc>
      </w:tr>
      <w:tr w:rsidR="0075716E" w14:paraId="4A670DD6" w14:textId="77777777" w:rsidTr="0075716E">
        <w:trPr>
          <w:trHeight w:val="3167"/>
          <w:jc w:val="center"/>
        </w:trPr>
        <w:tc>
          <w:tcPr>
            <w:tcW w:w="3505" w:type="dxa"/>
          </w:tcPr>
          <w:p w14:paraId="43931F8F" w14:textId="77777777" w:rsidR="0075716E" w:rsidRDefault="0075716E" w:rsidP="007571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5A24DDD7" w14:textId="77777777" w:rsidR="0075716E" w:rsidRDefault="0075716E" w:rsidP="007571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0BFD09EB" w14:textId="77777777" w:rsidR="0075716E" w:rsidRDefault="0075716E" w:rsidP="007571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1AE45C05" w14:textId="535F5998" w:rsidR="00510B91" w:rsidRPr="004302A1" w:rsidRDefault="00510B91" w:rsidP="007571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02A1">
              <w:rPr>
                <w:sz w:val="28"/>
                <w:szCs w:val="28"/>
              </w:rPr>
              <w:t>How can I pay my Fallston Eye Care bill?</w:t>
            </w:r>
          </w:p>
        </w:tc>
        <w:tc>
          <w:tcPr>
            <w:tcW w:w="7665" w:type="dxa"/>
          </w:tcPr>
          <w:p w14:paraId="082F6EAE" w14:textId="77777777" w:rsidR="0075716E" w:rsidRPr="0075716E" w:rsidRDefault="0075716E" w:rsidP="0075716E">
            <w:pPr>
              <w:pStyle w:val="ListParagraph"/>
              <w:rPr>
                <w:sz w:val="20"/>
                <w:szCs w:val="20"/>
              </w:rPr>
            </w:pPr>
          </w:p>
          <w:p w14:paraId="4614FDEA" w14:textId="2442DAA2" w:rsidR="0075716E" w:rsidRDefault="004302A1" w:rsidP="00A203D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302A1">
              <w:rPr>
                <w:sz w:val="28"/>
                <w:szCs w:val="28"/>
              </w:rPr>
              <w:t>Leave a</w:t>
            </w:r>
            <w:r w:rsidR="00510B91" w:rsidRPr="004302A1">
              <w:rPr>
                <w:sz w:val="28"/>
                <w:szCs w:val="28"/>
              </w:rPr>
              <w:t xml:space="preserve"> check/cash payment with </w:t>
            </w:r>
            <w:r w:rsidR="0075716E">
              <w:rPr>
                <w:sz w:val="28"/>
                <w:szCs w:val="28"/>
              </w:rPr>
              <w:t>a member of the</w:t>
            </w:r>
            <w:r w:rsidR="00510B91" w:rsidRPr="004302A1">
              <w:rPr>
                <w:sz w:val="28"/>
                <w:szCs w:val="28"/>
              </w:rPr>
              <w:t xml:space="preserve"> </w:t>
            </w:r>
          </w:p>
          <w:p w14:paraId="734EE7EB" w14:textId="77777777" w:rsidR="0075716E" w:rsidRDefault="00510B91" w:rsidP="0075716E">
            <w:pPr>
              <w:pStyle w:val="ListParagraph"/>
              <w:rPr>
                <w:sz w:val="28"/>
                <w:szCs w:val="28"/>
              </w:rPr>
            </w:pPr>
            <w:r w:rsidRPr="004302A1">
              <w:rPr>
                <w:sz w:val="28"/>
                <w:szCs w:val="28"/>
              </w:rPr>
              <w:t xml:space="preserve">Advanced Eye Care front desk team. </w:t>
            </w:r>
          </w:p>
          <w:p w14:paraId="484FA323" w14:textId="77777777" w:rsidR="0075716E" w:rsidRDefault="00A203D2" w:rsidP="0075716E">
            <w:pPr>
              <w:pStyle w:val="ListParagraph"/>
              <w:rPr>
                <w:i/>
                <w:iCs/>
                <w:sz w:val="28"/>
                <w:szCs w:val="28"/>
              </w:rPr>
            </w:pPr>
            <w:r w:rsidRPr="004302A1">
              <w:rPr>
                <w:i/>
                <w:iCs/>
                <w:sz w:val="28"/>
                <w:szCs w:val="28"/>
              </w:rPr>
              <w:t xml:space="preserve">Please leave your first/last name and date of birth </w:t>
            </w:r>
          </w:p>
          <w:p w14:paraId="43005E3F" w14:textId="070AE714" w:rsidR="00A203D2" w:rsidRPr="004302A1" w:rsidRDefault="00A203D2" w:rsidP="0075716E">
            <w:pPr>
              <w:pStyle w:val="ListParagraph"/>
              <w:rPr>
                <w:sz w:val="28"/>
                <w:szCs w:val="28"/>
              </w:rPr>
            </w:pPr>
            <w:r w:rsidRPr="004302A1">
              <w:rPr>
                <w:i/>
                <w:iCs/>
                <w:sz w:val="28"/>
                <w:szCs w:val="28"/>
              </w:rPr>
              <w:t>with payment.</w:t>
            </w:r>
            <w:r w:rsidRPr="004302A1">
              <w:rPr>
                <w:sz w:val="28"/>
                <w:szCs w:val="28"/>
              </w:rPr>
              <w:t xml:space="preserve"> </w:t>
            </w:r>
          </w:p>
          <w:p w14:paraId="0F26943B" w14:textId="77777777" w:rsidR="00A203D2" w:rsidRPr="004302A1" w:rsidRDefault="00A203D2" w:rsidP="00A203D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302A1">
              <w:rPr>
                <w:sz w:val="28"/>
                <w:szCs w:val="28"/>
              </w:rPr>
              <w:t>You can mail a check to:</w:t>
            </w:r>
          </w:p>
          <w:p w14:paraId="2E981DDB" w14:textId="75C81B61" w:rsidR="00111313" w:rsidRPr="004302A1" w:rsidRDefault="0075716E" w:rsidP="00111313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203D2" w:rsidRPr="004302A1">
              <w:rPr>
                <w:b/>
                <w:bCs/>
                <w:sz w:val="28"/>
                <w:szCs w:val="28"/>
              </w:rPr>
              <w:t xml:space="preserve">Fallston Eye Care </w:t>
            </w:r>
          </w:p>
          <w:p w14:paraId="44A6E1CD" w14:textId="24F0BE25" w:rsidR="00111313" w:rsidRPr="004302A1" w:rsidRDefault="0075716E" w:rsidP="00111313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111313" w:rsidRPr="004302A1">
              <w:rPr>
                <w:b/>
                <w:bCs/>
                <w:sz w:val="28"/>
                <w:szCs w:val="28"/>
              </w:rPr>
              <w:t>1800 Harford Road</w:t>
            </w:r>
          </w:p>
          <w:p w14:paraId="5E3FA1C2" w14:textId="2ADC524B" w:rsidR="00A203D2" w:rsidRPr="004302A1" w:rsidRDefault="0075716E" w:rsidP="00111313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111313" w:rsidRPr="004302A1">
              <w:rPr>
                <w:b/>
                <w:bCs/>
                <w:sz w:val="28"/>
                <w:szCs w:val="28"/>
              </w:rPr>
              <w:t>Fallston, MD 21047</w:t>
            </w:r>
            <w:r w:rsidR="00A203D2" w:rsidRPr="004302A1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</w:p>
          <w:p w14:paraId="019EB33D" w14:textId="77777777" w:rsidR="00510B91" w:rsidRDefault="00510B91" w:rsidP="0011131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302A1">
              <w:rPr>
                <w:sz w:val="28"/>
                <w:szCs w:val="28"/>
              </w:rPr>
              <w:t xml:space="preserve">You can </w:t>
            </w:r>
            <w:r w:rsidR="00111313" w:rsidRPr="004302A1">
              <w:rPr>
                <w:sz w:val="28"/>
                <w:szCs w:val="28"/>
              </w:rPr>
              <w:t>pay</w:t>
            </w:r>
            <w:r w:rsidRPr="004302A1">
              <w:rPr>
                <w:sz w:val="28"/>
                <w:szCs w:val="28"/>
              </w:rPr>
              <w:t xml:space="preserve"> via Venmo</w:t>
            </w:r>
            <w:r w:rsidR="00111313" w:rsidRPr="004302A1">
              <w:rPr>
                <w:sz w:val="28"/>
                <w:szCs w:val="28"/>
              </w:rPr>
              <w:t>:</w:t>
            </w:r>
            <w:r w:rsidRPr="004302A1">
              <w:rPr>
                <w:sz w:val="28"/>
                <w:szCs w:val="28"/>
              </w:rPr>
              <w:t xml:space="preserve"> </w:t>
            </w:r>
            <w:r w:rsidRPr="004302A1">
              <w:rPr>
                <w:b/>
                <w:bCs/>
                <w:sz w:val="28"/>
                <w:szCs w:val="28"/>
              </w:rPr>
              <w:t>@</w:t>
            </w:r>
            <w:proofErr w:type="gramStart"/>
            <w:r w:rsidRPr="004302A1">
              <w:rPr>
                <w:b/>
                <w:bCs/>
                <w:sz w:val="28"/>
                <w:szCs w:val="28"/>
              </w:rPr>
              <w:t>fallstoneyecare</w:t>
            </w:r>
            <w:proofErr w:type="gramEnd"/>
            <w:r w:rsidR="00A203D2" w:rsidRPr="004302A1">
              <w:rPr>
                <w:sz w:val="28"/>
                <w:szCs w:val="28"/>
              </w:rPr>
              <w:t xml:space="preserve"> </w:t>
            </w:r>
          </w:p>
          <w:p w14:paraId="45AAF432" w14:textId="62A394D1" w:rsidR="0075716E" w:rsidRPr="0075716E" w:rsidRDefault="0075716E" w:rsidP="0075716E">
            <w:pPr>
              <w:pStyle w:val="ListParagraph"/>
              <w:rPr>
                <w:sz w:val="14"/>
                <w:szCs w:val="14"/>
              </w:rPr>
            </w:pPr>
          </w:p>
        </w:tc>
      </w:tr>
      <w:tr w:rsidR="0075716E" w14:paraId="10D67FF5" w14:textId="77777777" w:rsidTr="0075716E">
        <w:trPr>
          <w:trHeight w:val="1610"/>
          <w:jc w:val="center"/>
        </w:trPr>
        <w:tc>
          <w:tcPr>
            <w:tcW w:w="3505" w:type="dxa"/>
          </w:tcPr>
          <w:p w14:paraId="4CD8E0A2" w14:textId="77777777" w:rsidR="0075716E" w:rsidRDefault="0075716E" w:rsidP="007571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14:paraId="6F8623E7" w14:textId="53FDDB74" w:rsidR="00510B91" w:rsidRPr="004302A1" w:rsidRDefault="004302A1" w:rsidP="0075716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302A1">
              <w:rPr>
                <w:sz w:val="28"/>
                <w:szCs w:val="28"/>
              </w:rPr>
              <w:t>How can I obtain my records from Fallston Eye Care?</w:t>
            </w:r>
          </w:p>
          <w:p w14:paraId="6E8AA541" w14:textId="77777777" w:rsidR="00A203D2" w:rsidRPr="004302A1" w:rsidRDefault="00A203D2" w:rsidP="00510B9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7665" w:type="dxa"/>
          </w:tcPr>
          <w:p w14:paraId="0A3CA7CB" w14:textId="77777777" w:rsidR="0075716E" w:rsidRDefault="0075716E" w:rsidP="0075716E">
            <w:pPr>
              <w:pStyle w:val="ListParagraph"/>
              <w:rPr>
                <w:sz w:val="28"/>
                <w:szCs w:val="28"/>
              </w:rPr>
            </w:pPr>
          </w:p>
          <w:p w14:paraId="48792CC6" w14:textId="09A7ED06" w:rsidR="00510B91" w:rsidRPr="004302A1" w:rsidRDefault="004302A1" w:rsidP="004302A1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302A1">
              <w:rPr>
                <w:sz w:val="28"/>
                <w:szCs w:val="28"/>
              </w:rPr>
              <w:t>Request</w:t>
            </w:r>
            <w:r w:rsidR="0075716E">
              <w:rPr>
                <w:sz w:val="28"/>
                <w:szCs w:val="28"/>
              </w:rPr>
              <w:t>/Complete/Return</w:t>
            </w:r>
            <w:r w:rsidRPr="004302A1">
              <w:rPr>
                <w:sz w:val="28"/>
                <w:szCs w:val="28"/>
              </w:rPr>
              <w:t xml:space="preserve"> a records release form from Advanced Eye Care front desk staff member. </w:t>
            </w:r>
          </w:p>
          <w:p w14:paraId="57F298A3" w14:textId="311F5996" w:rsidR="004302A1" w:rsidRPr="004302A1" w:rsidRDefault="004302A1" w:rsidP="004302A1">
            <w:pPr>
              <w:pStyle w:val="ListParagraph"/>
              <w:rPr>
                <w:i/>
                <w:iCs/>
                <w:sz w:val="28"/>
                <w:szCs w:val="28"/>
              </w:rPr>
            </w:pPr>
            <w:r w:rsidRPr="004302A1">
              <w:rPr>
                <w:i/>
                <w:iCs/>
                <w:sz w:val="28"/>
                <w:szCs w:val="28"/>
              </w:rPr>
              <w:t xml:space="preserve">Please allow 7-10 business days for completion. </w:t>
            </w:r>
          </w:p>
        </w:tc>
      </w:tr>
      <w:tr w:rsidR="004302A1" w14:paraId="45BE694F" w14:textId="77777777" w:rsidTr="0075716E">
        <w:trPr>
          <w:trHeight w:val="1583"/>
          <w:jc w:val="center"/>
        </w:trPr>
        <w:tc>
          <w:tcPr>
            <w:tcW w:w="11170" w:type="dxa"/>
            <w:gridSpan w:val="2"/>
          </w:tcPr>
          <w:p w14:paraId="0A37B5D0" w14:textId="77777777" w:rsidR="0075716E" w:rsidRDefault="0075716E" w:rsidP="004302A1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5DE6186D" w14:textId="2509F639" w:rsidR="004302A1" w:rsidRDefault="004302A1" w:rsidP="004302A1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Still have</w:t>
            </w:r>
            <w:r w:rsidRPr="004302A1">
              <w:rPr>
                <w:b/>
                <w:bCs/>
                <w:sz w:val="28"/>
                <w:szCs w:val="28"/>
              </w:rPr>
              <w:t xml:space="preserve"> questions?</w:t>
            </w:r>
          </w:p>
          <w:p w14:paraId="030094F5" w14:textId="77777777" w:rsidR="0075716E" w:rsidRDefault="004302A1" w:rsidP="004302A1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02A1">
              <w:rPr>
                <w:b/>
                <w:bCs/>
                <w:sz w:val="28"/>
                <w:szCs w:val="28"/>
              </w:rPr>
              <w:t xml:space="preserve">Please ask </w:t>
            </w:r>
            <w:r>
              <w:rPr>
                <w:b/>
                <w:bCs/>
                <w:sz w:val="28"/>
                <w:szCs w:val="28"/>
              </w:rPr>
              <w:t xml:space="preserve">any of </w:t>
            </w:r>
            <w:r w:rsidRPr="004302A1">
              <w:rPr>
                <w:b/>
                <w:bCs/>
                <w:sz w:val="28"/>
                <w:szCs w:val="28"/>
              </w:rPr>
              <w:t xml:space="preserve">our Advanced Eye Care team </w:t>
            </w:r>
            <w:r>
              <w:rPr>
                <w:b/>
                <w:bCs/>
                <w:sz w:val="28"/>
                <w:szCs w:val="28"/>
              </w:rPr>
              <w:t xml:space="preserve">members </w:t>
            </w:r>
          </w:p>
          <w:p w14:paraId="26CA9B8E" w14:textId="485F1AD9" w:rsidR="004302A1" w:rsidRPr="004302A1" w:rsidRDefault="004302A1" w:rsidP="0075716E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302A1">
              <w:rPr>
                <w:b/>
                <w:bCs/>
                <w:sz w:val="28"/>
                <w:szCs w:val="28"/>
              </w:rPr>
              <w:t>and we will do our best to assist you!</w:t>
            </w:r>
          </w:p>
        </w:tc>
      </w:tr>
    </w:tbl>
    <w:p w14:paraId="53AE33EC" w14:textId="05440351" w:rsidR="00510B91" w:rsidRPr="00510B91" w:rsidRDefault="00510B91" w:rsidP="00510B91"/>
    <w:sectPr w:rsidR="00510B91" w:rsidRPr="00510B91" w:rsidSect="004302A1"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24E9" w14:textId="77777777" w:rsidR="00510B91" w:rsidRDefault="00510B91">
      <w:pPr>
        <w:spacing w:after="0" w:line="240" w:lineRule="auto"/>
      </w:pPr>
      <w:r>
        <w:separator/>
      </w:r>
    </w:p>
    <w:p w14:paraId="631FBD22" w14:textId="77777777" w:rsidR="00510B91" w:rsidRDefault="00510B91"/>
  </w:endnote>
  <w:endnote w:type="continuationSeparator" w:id="0">
    <w:p w14:paraId="62C81824" w14:textId="77777777" w:rsidR="00510B91" w:rsidRDefault="00510B91">
      <w:pPr>
        <w:spacing w:after="0" w:line="240" w:lineRule="auto"/>
      </w:pPr>
      <w:r>
        <w:continuationSeparator/>
      </w:r>
    </w:p>
    <w:p w14:paraId="3152FC03" w14:textId="77777777" w:rsidR="00510B91" w:rsidRDefault="00510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0AF3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BF7BDC0" wp14:editId="5A3746A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0F21808A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1FB3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EDC7" w14:textId="77777777" w:rsidR="00510B91" w:rsidRDefault="00510B91">
      <w:pPr>
        <w:spacing w:after="0" w:line="240" w:lineRule="auto"/>
      </w:pPr>
      <w:r>
        <w:separator/>
      </w:r>
    </w:p>
    <w:p w14:paraId="7D6ACC52" w14:textId="77777777" w:rsidR="00510B91" w:rsidRDefault="00510B91"/>
  </w:footnote>
  <w:footnote w:type="continuationSeparator" w:id="0">
    <w:p w14:paraId="3AF92439" w14:textId="77777777" w:rsidR="00510B91" w:rsidRDefault="00510B91">
      <w:pPr>
        <w:spacing w:after="0" w:line="240" w:lineRule="auto"/>
      </w:pPr>
      <w:r>
        <w:continuationSeparator/>
      </w:r>
    </w:p>
    <w:p w14:paraId="02EF787A" w14:textId="77777777" w:rsidR="00510B91" w:rsidRDefault="00510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A6A5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9DDDE5" wp14:editId="645645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D6AC06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31D63"/>
    <w:multiLevelType w:val="hybridMultilevel"/>
    <w:tmpl w:val="D17A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500A1"/>
    <w:multiLevelType w:val="hybridMultilevel"/>
    <w:tmpl w:val="8496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74806"/>
    <w:multiLevelType w:val="hybridMultilevel"/>
    <w:tmpl w:val="9E8E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46618">
    <w:abstractNumId w:val="9"/>
  </w:num>
  <w:num w:numId="2" w16cid:durableId="2007584087">
    <w:abstractNumId w:val="7"/>
  </w:num>
  <w:num w:numId="3" w16cid:durableId="1494494421">
    <w:abstractNumId w:val="6"/>
  </w:num>
  <w:num w:numId="4" w16cid:durableId="94596415">
    <w:abstractNumId w:val="5"/>
  </w:num>
  <w:num w:numId="5" w16cid:durableId="1093748577">
    <w:abstractNumId w:val="4"/>
  </w:num>
  <w:num w:numId="6" w16cid:durableId="1125078817">
    <w:abstractNumId w:val="8"/>
  </w:num>
  <w:num w:numId="7" w16cid:durableId="2122995090">
    <w:abstractNumId w:val="3"/>
  </w:num>
  <w:num w:numId="8" w16cid:durableId="28995219">
    <w:abstractNumId w:val="2"/>
  </w:num>
  <w:num w:numId="9" w16cid:durableId="416637260">
    <w:abstractNumId w:val="1"/>
  </w:num>
  <w:num w:numId="10" w16cid:durableId="1007101684">
    <w:abstractNumId w:val="0"/>
  </w:num>
  <w:num w:numId="11" w16cid:durableId="117795886">
    <w:abstractNumId w:val="12"/>
  </w:num>
  <w:num w:numId="12" w16cid:durableId="1130707992">
    <w:abstractNumId w:val="10"/>
  </w:num>
  <w:num w:numId="13" w16cid:durableId="4792308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91"/>
    <w:rsid w:val="000115CE"/>
    <w:rsid w:val="000828F4"/>
    <w:rsid w:val="000F1B5C"/>
    <w:rsid w:val="000F51EC"/>
    <w:rsid w:val="000F7122"/>
    <w:rsid w:val="00111313"/>
    <w:rsid w:val="00114A27"/>
    <w:rsid w:val="001B4EEF"/>
    <w:rsid w:val="001B689C"/>
    <w:rsid w:val="00200635"/>
    <w:rsid w:val="00254E0D"/>
    <w:rsid w:val="0038000D"/>
    <w:rsid w:val="00385ACF"/>
    <w:rsid w:val="00422757"/>
    <w:rsid w:val="004302A1"/>
    <w:rsid w:val="00436E03"/>
    <w:rsid w:val="00475D96"/>
    <w:rsid w:val="00477474"/>
    <w:rsid w:val="00480B7F"/>
    <w:rsid w:val="004A1893"/>
    <w:rsid w:val="004C4A44"/>
    <w:rsid w:val="00510B91"/>
    <w:rsid w:val="005125BB"/>
    <w:rsid w:val="005264AB"/>
    <w:rsid w:val="00537F9C"/>
    <w:rsid w:val="0055629A"/>
    <w:rsid w:val="00572222"/>
    <w:rsid w:val="005D3DA6"/>
    <w:rsid w:val="00616566"/>
    <w:rsid w:val="00642E91"/>
    <w:rsid w:val="00744EA9"/>
    <w:rsid w:val="00752FC4"/>
    <w:rsid w:val="0075716E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203D2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573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llstoneyebilling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ia.Long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2023-08-30T19:55:00Z</dcterms:created>
  <dcterms:modified xsi:type="dcterms:W3CDTF">2023-08-30T20:46:00Z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